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445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</w:t>
      </w:r>
      <w:r>
        <w:rPr>
          <w:rFonts w:ascii="Times New Roman" w:eastAsia="Times New Roman" w:hAnsi="Times New Roman" w:cs="Times New Roman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0824075010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Рамазанов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586230824075010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Рамазанова И.К.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Рамазанова Ильяса </w:t>
      </w:r>
      <w:r>
        <w:rPr>
          <w:rFonts w:ascii="Times New Roman" w:eastAsia="Times New Roman" w:hAnsi="Times New Roman" w:cs="Times New Roman"/>
          <w:sz w:val="27"/>
          <w:szCs w:val="27"/>
        </w:rPr>
        <w:t>Курбанмагомедовича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445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0412365400665004452420106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